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90be" w14:textId="2cc9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Жанаозен от 14 октября 2015 года № 784 "О внесении изменений в постановление акимата города Жанаозен от 5 ноября 2014 года № 917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11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Жанаозен от 14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784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Жанаозен от 5 ноября 2014 года № 917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под № 2871, опубликовано 3 декабря 2015 года в информационно-правовой системе "Әділет", 24 декабря 2015 года в газете "Жаңаөзен").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Сагинбаева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