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00bd" w14:textId="8610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Жанаозен от 11 марта 2014 года № 105 "Об установлении норматива отчислении части чистого дохода городских коммунальных государственных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26 февраля 2016 года № 142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письма Департамента юстиции Мангистауской области от 26 февраля 2016 года № 10-11-662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города Жанаозен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норматива отчислении части чистого дохода городских коммунальных государственных предприятий" (зарегистрировано в реестре государственной регистрации нормативных правовых актов за № 2401, от 17 апреля 2014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города Жанаозен Б.Овезов.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