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a92b" w14:textId="66da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02 сентября 2016 года № 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№148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утратимшим силу некоторых постановлений акимата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Жанаозен Овезова Б.О.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Овезов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 Карибаев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 Чаканова главный специалист государственно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правового отдела аппарата акима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Прилодение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"02" сентября 2016 года №447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постанвлений акимата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Жанаозен от 17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"Аппарата акима города Жанаозен"" (зарегистрированно в реестре государственной регистрации нормативных правовых актов от 19 марта 2015 года за №2640, опубликовано 25 апреля 2015 года в газете "Жанаозен" №13).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2.Постановление акимата города Жанаозен от 30 июня 2016 года № 330 "Об утверждении положения государственного учреждения "Аппарата акима города Жанаозен""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