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37410" w14:textId="47374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города Жанаозен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Жанаозен Мангистауской области от 26 сентября 2016 года № 633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акимат города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некоторых постановлений акимата города Жанаозен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города Худибаева 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Жанаозен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"26"09 2016 года № 633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города Жанаозен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Постановление акимата города Жанаозен от 15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912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организации и финансировании общественных работ на 2016 год" (Зарегистрировано в реестре государственной регистрации нормативных правовых актов от 08 января 2016 года за № 2931, опубликовано 14 января 2016 года в газете "Жанаозен" № 1762).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Постановление акимата города Жанаозен от 26 февраля 2016 года </w:t>
      </w:r>
      <w:r>
        <w:rPr>
          <w:rFonts w:ascii="Times New Roman"/>
          <w:b w:val="false"/>
          <w:i w:val="false"/>
          <w:color w:val="000000"/>
          <w:sz w:val="28"/>
        </w:rPr>
        <w:t>№139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постановление акимата города Жанаозен от 15 декабря 2015 года № 912 "Об организации и финансировании общественных работ на 2016 год" (Зарегистрировано в реестре государственной регистрации нормативных правовых актов от 28 марта 2016 года за № 2989, опубликовано 31 марта 2016 года в газете "Жанаозен" № 1773).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Постановление акимата города Жанаозен от 15 июля 2016 года </w:t>
      </w:r>
      <w:r>
        <w:rPr>
          <w:rFonts w:ascii="Times New Roman"/>
          <w:b w:val="false"/>
          <w:i w:val="false"/>
          <w:color w:val="000000"/>
          <w:sz w:val="28"/>
        </w:rPr>
        <w:t>№351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постановление акимата города Жанаозен от 15 декабря 2015 года № 912 "Об организации и финансировании общественных работ на 2016 год" (Зарегистрировано в реестре государственной регистрации нормативных правовых актов от 8 августа 2016 года за № 3119, опубликовано 22 сентября 2016 года в газете "Жанаозен" № 38 ).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Постановление акимата города Жанаозен от 15 июля 2016 года </w:t>
      </w:r>
      <w:r>
        <w:rPr>
          <w:rFonts w:ascii="Times New Roman"/>
          <w:b w:val="false"/>
          <w:i w:val="false"/>
          <w:color w:val="000000"/>
          <w:sz w:val="28"/>
        </w:rPr>
        <w:t>№352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постановление акимата города Жанаозен от 15 декабря 2015 года № 912 "Об организации и финансировании общественных работ на 2016 год" (Зарегистрировано в реестре государственной регистрации нормативных правовых актов от 8 августа 2016 года за № 3118, опубликовано 22 сентября 2016 года в газете "Жанаозен" № 38).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