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874c" w14:textId="0728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Каракиянского района от 20 октября 2015 года № 284 "О внесении изменений в постановление акимата Каракиянского района от 9 декабря 2014 года № 332 "Об утверждении Положения государственного учреждения "Каракиянский районный отдел образования" акимата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14 июня 2016 года № 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Каракиянского района от 20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Каракиянского района от 9 декабря 2014 года № 332 "Об утверждении Положения государственного учреждения "Каракиянский районный отдел образования" акимата Каракиянского района" (зарегистрировано в Реестре государственной регистрации нормативных правовых актов за № 2879, опубликовано в газете "Қарақия" от 10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Каракиянского района (Таубаев А.)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