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f726" w14:textId="874f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районного маслихата от 28 октября 2015 года № 29/299 "Об утверждении Методики ежегодной оценки деятельности административных государственных служащих корпуса "Б" государственного учреждения "Аппарат Каракиянского районного маслихата""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27 января 2016 года № 32/342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решение районного маслихата от 28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29/299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ежегодной оценки деятельности административных государственных служащих корпуса "Б" государственного учреждения "Аппарат Каракиянского районного маслихата"" (опубликовано в газете "Қарақия" № 77-78 (704-705) от 24 декабря 2015 года, зарегестрировано в Реестре государственной регистрации нормативных правовых актов за № 2906 от 9 декабря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Б.Дусупов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