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9a9f" w14:textId="a719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Мангистауского района от 18 июня 2015 года №171 "Об утверждении Положения государственного учреждения "Мангистауский районный отдел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06 мая 2016 года №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Мангистауского района от 18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"Мангистауский районный отдел архитектуры и градостроительства" (зарегистрировано в Реестре государственной регистрации нормативных правовых актов за № 2760, опубликовано 13 августа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Исполняющему обязанности руководителя аппарата акима Мангистауского района А.Тулемисову в недельный срок направить копию настоящего постановления в органы юстиции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его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