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c5fe" w14:textId="6a5c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утратившем силу решения Мангистауского районного маслихата от 28 октября 2015 года № 27/224 "Об утверждении методики ежегодной оценки деятельности административных государственных служащих корпуса "Б" государственного учреждения "Аппарат Мангистауского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13 января 2016 года № 29/254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пунтктом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1.Признать утратившем силу решения Мангистауского районного маслихата от 28 октября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 27/224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методики ежегодной оценки деятельности административных государственных служащих корпуса «Б» государственного учреждения «Аппарат Мангистауского районного маслихата» (зарегистрировано в Реестре государственной регистрации нормативных правовых актов 26 ноября 2015 года за № 2885, опубликовано в газете «Жана омир» 09 декабря 2015 года № 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К.Шалабаев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Т.Кыланов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