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4c2a" w14:textId="5834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Тупкараганского районного маслихата от 27 октября 2014 года №25/171 "Об утверждении определения норм накоплении твердых бытовых отходов по Тупкараганскому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15 марта 2016 года № 39/272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на основании информационного письма департамента юстиции Мангистауской области от 13 января 2016 года № №10-11-113,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 решение Тупкараганского районного маслихата от 27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25/171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определения норм накоплении твердых бытовых отходов по Тупкараганскому району" (зарегистрировано в Реестре государственной регистрации нормативных правовых актов за № 2528, опубликовано 5 декабря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Тупкараганского районного маслихата (А. Избен) обеспечить сообщение о настоящем решении в департамент юстиции Мангистауской области,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