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f4ad" w14:textId="c8bf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делам государственной службы Республики Казахстан от 6 января 2016 года № 2 "Об утверждении положений о территориальных органах Министерства по делам государственной службы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государственной службы Республики Казахстан от 19 июля 2016 года № 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6 января 2016 года № 2 «Об утверждении положений о территориальных органах Министерства по делам государственной службы Республики Казахстан» (зарегистрирован в реестре государственной регистрации нормативных правовых актов № 12862) следующее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«Положение о Департаменте Министерства по делам государственной службы Республики Казахстан по Актюбинской области», утвержденном вышеназванным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Юридический адрес Департамента: 030000, Актюбинская область, город Актобе, проспект Абилкайыр хана, 40.»;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«Положение о Департаменте Министерства по делам государственной службы Республики Казахстан по Западно-Казахстанской области», утвержденном вышеназванным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«Юридический адрес Департамента: 090000, Западно-Казахстанская область, город Уральск, проспект Достык-Дружба, 201.».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Министерства по делам государственной службы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копии настоящего приказа на официальное опубликование в периодических печатных изданиях и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 интернет-ресурсе Министерства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Руководителям территориальных органов Министерства по делам государственной службы Республики Казахстан принять соответствующие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Донаков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