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03a6" w14:textId="0460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области от 30 марта 2015 года № 4 "Об определении работ, по которым организация и проведение государственных закупок выполняются единым организатором"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25 февраля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Костанайской области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работ, по которым организация и проведение государственных закупок выполняются единым организатором" (зарегистрировано в Реестре государственной регистрации нормативных правовых актов под № 5490, опубликовано 3 апреля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