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49151" w14:textId="eb491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от 23 января 2014 года № 7 "Об утверждении Правил служебной этики государственных служащих исполнительных органов, финансируемых из областного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27 января 2016 года № 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23 января 2014 года № 7 "Об утверждении Правил служебной этики государственных служащих исполнительных органов, финансируемых из областного бюджета" (зарегистрировано в Реестре государственной регистрации нормативных правовых актов под № 4466, опубликовано 14 марта 2014 года в газете "Қостанай таңы").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Мухамбетов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