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760a" w14:textId="b3d7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области от 16 октября 2015 года № 446 "О внесении дополнений в постановление акимата от 23 июля 2015 года № 309 "Об утверждении видов субсидируемых гербицидов и нормы субсидий на 1 литр (килограмм) гербицидов, приобретенных у поставщиков гербицидов"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февраля 2016 года № 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Костанайской области от 16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от 23 июля 2015 года № 309 "Об утверждении видов субсидируемых гербицидов и нормы субсидий на 1 литр (килограмм) гербицидов, приобретенных у поставщиков гербицидов" (зарегистрировано в Реестре государственной регистрации нормативных правовых актов под № 5975, опубликовано 4 ноября 2015 года в газете "Костанай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