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cac0" w14:textId="780ca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17 февраля 2016 года № 503 "Об утверждении Положения о государственном учреждении "Ревизионная комиссия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25 июля 2016 года № 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 Закона Республики Казахстан от 12 ноября 2015 года "О государственном аудите и финансовом контроле",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17 февраля 2016 года № 503 "Об утверждении Положения о государственном учреждении "Ревизионная комиссия по Костанайской области" (зарегистрировано в Реестре государственной регистрации нормативных правовых актов № 6219, опубликовано 4 апреля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учреждения "Ревизионная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 А. Асанов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 июля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