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e9ab" w14:textId="b31e9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Костаная от 5 декабря 2014 года № 3190 "Об утверждении Положения о государственном учреждении "Аппарат акима города Костаная"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24 мая 2016 года № 1137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города Костаная "Об утверждении Положения о государственном учреждении "Аппарат акима города Костаная" от 5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3190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5298, опубликовано 27 января 2015 года в газете "Наш Костанай").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