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cc4c" w14:textId="1f3c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18 марта 2016 года № 274 "Об утверждении Полложения о государственном учреждении "Рудненский городской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мая 2016 года №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Казаха ан от 23 января 2001 года "О местном государственном 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oт 6 апреля 2016 года "О правовых актах",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Рудного "Об утверждении Положения о государственном учреждении "Рудненский городской отдел занятости и социальных программ"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6239, опубликовано 28 марта 2016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