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4182" w14:textId="2894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20 февраля 20115 года № 268 "Об утверждении Положения о государственном учреждении "Рудненский городской отдел сельского хозяйства и ветеринанрии"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4 мая 2016 года № 474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oт 6 апреля 2016 года "О правовых актах"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Рудного от 20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"Рудненский городской отдел сельского хозяйства и ветеринарии" акимата города Рудного" (зарегистрировано в Реестре государственной регистрации нормативных правовых актов за № 5445, опубликовано в газете "НАШ КОСТАНАЙ" от 7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Рудного Искакова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