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395b" w14:textId="3523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23 сентября 2014 года № 1753 "Об утверждении Положения о государственном учреждении "Рудненский городской отдел земельных отношений"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16 мая 2016 года № 513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утверждении Положения о государственном учреждении "Рудненский городской отдел земельных отношений" акимата города Рудного от 23 сентября 2014 года № 1753 (зарегистрировано в Реестре государственной регистрации нормативных правовых актов за № 5137, опубликовано 14 ноября 2014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Искакова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 момента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