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aad3" w14:textId="791a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5 мая 2015 года № 243 "Об утверждении Положения государственного учреждения "Аппарат Аркалыкского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16 мая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Аркалыкский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Аркалыкского городского маслихата" (зарегистрировано в Реестре государственной регистрации нормативных правовых актов за № 5659, опубликовано 26 июня 2015 года в газете "Торгай").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