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52df9" w14:textId="9452d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Аркалыка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29 января 2016 года № 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"О нормативных правовых актах" от 24 марта 1998 года № 213,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в связи с приведением в соответствие с действующим законодательством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некоторые постановления акимата города Аркалыка: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31 января 2008 года </w:t>
      </w:r>
      <w:r>
        <w:rPr>
          <w:rFonts w:ascii="Times New Roman"/>
          <w:b w:val="false"/>
          <w:i w:val="false"/>
          <w:color w:val="000000"/>
          <w:sz w:val="28"/>
        </w:rPr>
        <w:t>№ 29а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должностей специалистов социального обеспечения, образования, культуры работающих в аульной (сельской) местности и имеющих право на повышенные на двадцать пять процентов должностные оклады и тарифные ставки" (зарегистрировано в Реестре государственной регистрации нормативных правовых актов 12 марта 2008 года под № 9-3-80, опубликовано в газете "Аркалык хабары" 21 марта 2008 года № 12 (189));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24 февраля 2014 года 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города от 31 января 2008 года № 29а "Об определении перечня должностей специалистов социального обеспечения, образования, культуры работающих в аульной (сельской) местности и имеющих право на повышенные на двадцать пять процентов должностные оклады и тарифные ставки" (зарегистрировано в Реестре государственной регистрации нормативных правовых актов 14 марта 2014 года под № 4495, опубликовано в газете "Аркалык хабары" 04 апреля 2014 года № 13 (503)).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Г. Бекмухамедов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