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f7e56" w14:textId="b5f7e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Аркалыка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23 мая 2016 года № 157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города Аркалыка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акимата города Аркалыка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Аркалыка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2016 года № 157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силу, некоторых постановлений акимата города Аркалыка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Постановление акимата города Аркалыка от 11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учреждении "Отдел ветеринарии акимата города Аркалыка" (зарегистрировано в Реестре государственной регистрации нормативных правовых актов за номером 5381, опубликовано 13 марта 2015 года в городской еженедельной газете "Арқалық хабары").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Постановление акимата города Аркалыка от 27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учреждении "Отдел сельского хозяйства акимата города Аркалыка" (зарегистрировано в Реестре государственной регистрации нормативных правовых актов за номером 5585, опубликовано 29 мая 2015 года в городской еженедельной газете "Торғай").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Постановление акимата города Аркалыка от 13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125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учреждении "Аппарат акима города Аркалыка" (зарегистрировано в Реестре государственной регистрации нормативных правовых актов за номером 5592, опубликовано 12 июня 2015 года в городской еженедельной газете "Арқалық хабары").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Постановление акимата города Аркалыка от 4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учреждении "Отдел земельных отношений акимата города Аркалыка" (зарегистрировано в Реестре государственной регистрации нормативных правовых актов за номером 5679, опубликовано 17 июля 2015 года в городской еженедельной газете "Арқалық хабары").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Постановление акимата города Аркалыка от 21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449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учреждении "Отдел предпринимательства акимата города Аркалыка" (зарегистрировано в Реестре государственной регистрации нормативных правовых актов за номером 6086, опубликовано 31 декабря 2015 года в городской еженедельной газете "Арқалық хабары").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Постановление акимата города Аркалыка от 15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учреждении "Отдел строительства архитектуры и градостроительства акимата города Аркалыка" (зарегистрировано в Реестре государственной регистрации нормативных правовых актов за номером 6243, опубликовано 12 апреля 2016 года в общественно-политической и рекламно-информационной газете "Сатып Алу Ақпарат").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Постановление акимата города Аркалыка от 27 апреля 2016 года № 145 "О внесении изменений в постановление акимата города Аркалыка от 15 марта 2016 года № 85 "Об утверждении Положения о государственном учреждении "Отдел строительства архитектуры и градостроительства акимата города Аркалыка".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