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861ff" w14:textId="b9861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Лисаковска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26 января 2016 года № 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"О нормативных правовых актах"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акимата города Лисаковска "Об определении перечня должностей специалистов в области образования, являющихся гражданскими служащими и работающих в сельской местности" от 1 июля 2014 года 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4972, опубликовано 4 сентября 2014 года в газете "Лисаковская новь");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акимата города Лисаковска "Об установлении квоты рабочих мест для инвалидов" от 22 июня 2010 года 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9-4-167, опубликовано 29 июля 2010 года в газете "Лисаковская новь");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акимата города Лисаковска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организаций" от 9 апреля 2012 года 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9-4-207, опубликовано 24 мая 2012 года в газете "Лисаковская новь").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принятия.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А. Исмагулов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