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1b42a" w14:textId="a81b4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решение маслихата от 19 июня 2014 года № 207 "Об установлении повышенных на двадцать пять процентов должностных окладов и тарифных ставок специалистов в области социального обеспечения, образования, культуры и ветеринарии являющихся гражданскими служащими и работающих в сельской местности за счет средств районного бюджета"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Алтынсаринского района Костанайской области от 1 марта 2016 года № 327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43-1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 в целях приведения решения в соответствие с действующим законодательством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ноября 2000 года "Об административных процедурах", Алтынсаринский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решение Алтынсаринского районного маслихата от 19 июня 2014 года </w:t>
      </w:r>
      <w:r>
        <w:rPr>
          <w:rFonts w:ascii="Times New Roman"/>
          <w:b w:val="false"/>
          <w:i w:val="false"/>
          <w:color w:val="000000"/>
          <w:sz w:val="28"/>
        </w:rPr>
        <w:t>№ 207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установлении повышенных на двадцать пять процентов должностных окладов и тарифных ставок специалистов в области социального обеспечения, образования, культуры и ветеринарии являющихся гражданскими служащими и работающих в сельской местности за счет средств районного бюджета" (зарегистрированное в Реестре государственной регистрации нормативных правовых актов № 4940, опубликованного 28 июля 2014 года в газете "Таза бұлақ Чистый родник").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Признать утратившим силу решение Алтынсаринского районного маслихата от 30 октября 2015 года </w:t>
      </w:r>
      <w:r>
        <w:rPr>
          <w:rFonts w:ascii="Times New Roman"/>
          <w:b w:val="false"/>
          <w:i w:val="false"/>
          <w:color w:val="000000"/>
          <w:sz w:val="28"/>
        </w:rPr>
        <w:t>№ 302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изменения и дополнения в решение маслихата от 19 июня 2014 года № 207 "Об установлении повышенных на двадцать пять процентов должностных окладов и тарифных ставок специалистам в области социального обеспечения, образования, культуры и ветеринарии являющихся гражданскими служащими и работающих в сельской местности за счет средств районного бюджета" (зарегистрированное в Реестре государственной регистрации нормативных правовых актов № 6010, опубликованного 30 ноября 2015 года в газете "Таза бұлақ Чистый родник").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со дня принятия.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сессии, 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секретаря Алтынсаринского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Абикеев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Главный специалист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учреждения "Аппарат Алтынсаринского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районного маслихата", юрист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 К. Жилкишенов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