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2acd" w14:textId="4f12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товарищества с ограниченной ответственностью "Айдала" села Воробьевское Димитровского сельского округа Алтынсаринского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Димитровского сельского округа Алтынсаринского района Костанайской области от 19 июля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пункта 8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исполняющего обязанности руководителя Алтынсаринской районной территориальной инспекции Комитета ветеринарного контроля и надзора Министерства сельского хозяйства Республики Казахстан от 18 июля 2016 года № 62 аким Димитровского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на территории товарищества с ограниченной ответственностью "Айдала" села Воробьевское Димитровского сельского округа Алтынсаринского района, в связи с проведением комплексного плана оздоровления от бруцеллеза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Димитровского сельского округа от 23 июня 2016 года № 1 "Об установлении ограничительных мероприятий на территории товарищества с ограниченной ответственностью "Айдала" села Воробьевское Димитровского сельского округа Алтынсаринского района" (зарегистирировано в Реестре государственной регистрации нормативных правовых актов за № 6528 от 5 июля 2016 года, опубликовано в районной газете "Таза Бұлақ – Чистый родник" № 32 от 15 июля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