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b065" w14:textId="b4eb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23 июля 2015 года № 334 "Об установлении повышенных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18 января 2016 года № 377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июля 2015 года № 334 "Об установлении повышенных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местности" (зарегистрировано в Реестре государственной регистрации нормативных правовых актов № 5801, опубликовано 21 августа 2015 года, № 32 в газете "Аманкелді арайы").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установленном законодательством порядке направить копию настоящего решения в органы юстиции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Олжагулова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Саматов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