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abbc" w14:textId="bdca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20 января 2016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"Об утверждении Методики ежегодной оценки деятельности административных государственных служащих корпуса "Б" государственных учреждений акимата Аулиекольского района" от 23 ноября 2015 года № 278 (зарегистрировано в Реестре государственной регистрации нормативных правовых актов под номером 6074, опубликовано 7 января 2016 года в газете "Әулиекөл").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А. Балгарин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