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1534" w14:textId="a421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Аулиекольского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Аулиекольского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2016 года № 140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Аулиекольского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208"/>
        <w:gridCol w:w="2639"/>
        <w:gridCol w:w="7692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 учреждении "Аппарат акима Аулиекольского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 учреждении "Отдел ветеринарии акимата Аулиекольского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о государственном учреждении "Аппарат акима Сулукольского округа""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 учреждении "Аппарат акима села Аулиеколь""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о государственном учреждении "Аппарат акима Аманкарагайского сельского округа""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о государственном учреждении "Аппарат акима поселка Кушмурун""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о государственном учреждении "Аппарат акима Новонежинского сельского округа""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о государственном учреждении "Аппарат акима Диевского сельского округа""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о государственном учреждении "Аппарат акима Новоселовского сельского округа""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 учреждении "Аппарат акима села Тимофеевка""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 учреждении "Аппарат акима Москалевского сельского округа""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 учреждении "Аппарат акима Казанбасского сельского округа""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 учреждении "Аппарат акима Черниговского сельского округа""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о государственном учреждении "Аппарат акима села Коктал""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о государственном учреждении "Аппарат акима села Первомайское""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 учреждении "Аппарат акима села Косагал""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о государственном учреждении "Аппарат акима села К. Тургумбаева""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 учреждении "Отдел физической культуры и спорта акимата Аулиекольского района""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постановление акимата Аулиекольского района от 19 июня 2015 года №177 "Об утверждении Положения о государственном учреждении "Аппарат акима села Косагал"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государственномучреждений "Отдел предпринимательства акимата Аулиекольского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государственномучреждений "Отдел внутренней политики акимата Аулиекольского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государственномучреждений "Отдел образования акимата Аулиекольского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государственномучреждений "Отдел занятости и социальных программ акимата Аулиекольского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