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09cb" w14:textId="2a30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Покровского сельского округа Денисовского района Костанайской области от 17 мая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Денисовского района № 01-27/190 от 16 мая 2016 года, аким Покровского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с неблагополучной по бруцеллезу крупного рогатого скота на территории животноводческого комплекса товарищества с ограниченной ответственностью "Тобольское-1" расположенного в селе Досовка Покровского сельского округа Денисовского района с 17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акима Покровского сельского округа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под № 5933, опубликовано 22 октября 2015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Игламова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