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c85d" w14:textId="195c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26 января 2016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31 августа 2012 года № 194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НПА 25 сентября 2012 года № 3836,) опубликовано 16 октября 2012 года в районной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17 августа 2015 года № 128 "Об определении перечня должностей специалистов в области социального обеспечения, образования,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НПА 25 августа 2015 года № 5837, опубликовано 15 сентября 2015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