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ca32" w14:textId="8d8c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Джангельдинского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18 января 2016 года № 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Джангельдинского районного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Нуретденулы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января 2016 года № 253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
решений Джангельдинского районного маслихата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Джангельдинского районного маслихата от 26 февраля 2015 года </w:t>
      </w:r>
      <w:r>
        <w:rPr>
          <w:rFonts w:ascii="Times New Roman"/>
          <w:b w:val="false"/>
          <w:i w:val="false"/>
          <w:color w:val="000000"/>
          <w:sz w:val="28"/>
        </w:rPr>
        <w:t>№206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№5442, опубликованное 26-31 марта 2015 года в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Джангельдинского районного маслихата от 3 апреля 2015 года </w:t>
      </w:r>
      <w:r>
        <w:rPr>
          <w:rFonts w:ascii="Times New Roman"/>
          <w:b w:val="false"/>
          <w:i w:val="false"/>
          <w:color w:val="000000"/>
          <w:sz w:val="28"/>
        </w:rPr>
        <w:t>№219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на неиспользуемые земли сельскохозяйственного назначения" (зарегистрировано в Реестре государственной регистрации нормативных правовых актов за №5527, опубликованное 28 апреля 2015 года в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Джангельдинского районного маслихата от 31 июня 2015 года </w:t>
      </w:r>
      <w:r>
        <w:rPr>
          <w:rFonts w:ascii="Times New Roman"/>
          <w:b w:val="false"/>
          <w:i w:val="false"/>
          <w:color w:val="000000"/>
          <w:sz w:val="28"/>
        </w:rPr>
        <w:t>№231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не менее чем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местности" (зарегистрировано в Реестре государственной регистрации нормативных правовых актов за №5838, опубликованное 1-8 сентября 2015 года в газете "Біздің Торғай").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