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beba" w14:textId="1e8b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15 января 2016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постановления акимата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2016 года № 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Постановление акимата от 10 августа 2007 года № 582 "Об определении мест для осуществления выездной торговли в городе Житикаре" (зарегистрировано в Реестре государственной регистрации нормативных правовых актов под № 9-10-77, опубликовано 12 октября 2007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от 31 мая 2012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10 августа 2007 года № 582 "Об определении мест для осуществления выездной торговли в городе Житикаре" (зарегистрировано в Реестре государственной регистрации нормативных правовых актов под № 9-10-185, опубликовано 28 июня 2012 года в газете "Пресс-экспресс").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от 4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10 августа 2007 года № 582 "Об определении мест для осуществления выездной торговли в городе Житикаре" (зарегистрировано в Реестре государственной регистрации нормативных правовых актов под № 4373. опубликовано 23 января 2014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