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798a" w14:textId="a8b7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 мая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постановления акимата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23 января 2015 года № 18 "Об утверждении Положения о государственном учреждении "Аппарат акима Житикаринского района" (зарегистрировано в Реестре государственной регистрации нормативных правовых актов под № 5364, опубликовано 19 февраля 2015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 марта 2015 года № 86 "Об утверждении Положения о государственном учреждении "Отдел ветеринарии акимата Житикаринского района" (зарегистрировано в Реестре государственной регистрации нормативных правовых актов под № 5430, опубликовано 2 апреля 2015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8 июня 2015 года № 202 "Об утверждении Положения о государственном учреждении "Аппарат акима города Житикары Житикаринского района" (зарегистрировано в Реестре государственной регистрации нормативных правовых актов под № 5674, опубликовано 2 июля 2015 года в газете "Авангард").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