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780f" w14:textId="7257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23 ноября 2015 года № 163 "Об утверждении Методики ежегодной оценки деятельности административных государственных служащих корпуса "Б" местных исполнительных органов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29 февраля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ноября 2015 года № 163 "Об утверждении Методики ежегодной оценки деятельности административных государственных служащих корпуса "Б" местных исполнительных органов Камыстинского района" (зарегистрирован в Реестре государственной регистрации нормативных правовых актов № 6069, опубликован 16 февраля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