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d041" w14:textId="ea1d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2 статьи 46 Закона Республики Казахстан от 6 апреля 2016 года "О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постановления акимата Карабалыкского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Габдулин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Карабалыкского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февраля 2015 года № 36 "Об утверждении Положения о государственном учреждении "Отдел ветеринарии акимата Карабалыкского района" Зарегистрировано Департаментом юстиции Костанайской области 5 марта 2015 года № 5395, опубликовано в районной газете "Айна" от 12 марта 2015 года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апреля 2015 года № 86 "Об утверждении Положения о государственном учреждении "Аппарат акима Карабалыкского района" Зарегистрировано Департаментом юстиции Костанайской области 19 мая 2015 года № 5608, опубликовано в районной газете "Айна" от 4 июня 2015 года в районной газете "Айна"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29 мая 2015 года № 141 "Об утверждении Положения о государственном учреждении "Отдел образования акимата Карабалыкского района" Зарегистрировано Департаментом юстиции Костанайской области 29 июня 2015 года № 5703, опубликовано в районной газете "Айна" от 2 июля 2015 года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231 "Об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Карабалыкского района" Зарегистрировано Департаментом юстиции Костанайской области 23 сентября 2015 года № 5911,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232 "Об утверждении Положения о государственном учреждении "Отдел предпринимательства акимата Карабалыкского района" Зарегистрировано Департаментом юстиции Костанайской области 23 сентября 2015 года № 5909,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233 "Об утверждении Положения о государственном учреждении "Отдел архитектуры и градостроительства акимата Карабалыкского района" Зарегистрировано Департаментом юстиции Костанайской области 23 сентября 2015 года № 5908,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234 "Об утверждении Положения о государственном учреждении "Отдел сельского хозяйства акимата Карабалыкского района" Зарегистрировано Департаментом юстиции Костанайской области 23 сентября 2015 года № 5907,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235 "Об утверждении Положения о государственном учреждении "Отдел земельных отношений акимата Карабалыкского района" Зарегистрировано Департаментом юстиции Костанайской области 23 сентября 2015 года № 5906,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236 "Об утверждении Положения о государственном учреждении "Отдел экономики и бюджетного планирования акимата Карабалыкского района" Зарегистрировано Департаментом юстиции Костанайской области 23 сентября 2015 года № 5905, 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237 "Об утверждении Положения о государственном учреждении "Отдел финансов акимата Карабалыкского района" Зарегистрировано Департаментом юстиции Костанайской области 23 сентября 2015 года № 5902, опубликовано в районной газете "Айна" от 15 октября 2015 года №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238 "Об утверждении Положения о государственном учреждении "Отдел занятости и социальных программ акимата Карабалыкского района" Зарегистрировано Департаментом юстиции Костанайской области 23 сентября 2015 года № 5904,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августа 2015 года № 239 "Об утверждении Положения о государственном учреждении "Отдел культуры и развития языков акимата Карабалыкского района" Зарегистрировано Департаментом юстиции Костанайской области 23 сентября 2015 года № 5903, опубликовано в районной газете "Айна" от 15 октября 2015 года №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сентября 2015 года № 244 "Об утверждении Положения о государственном учреждении "Отдел внутренней политики акимата Карабалыкского района" Зарегистрировано Департаментом юстиции Костанайской области 2 октября 2015 года № 5921, опубликовано в районной газете "Айна" от 15 октября 2015 года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сентября 2015 года № 267 "Об утверждении Положения о государственном учреждении "Отдел строительства акимата Карабалыкского района" Зарегистрировано Департаментом юстиции Костанайской области 6 ноября 2015 года № 5987,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сентября 2015 года № 268 "Об утверждении Положения о государственном учреждении "Отдел физической культуры и спорта акимата Карабалыкского района" Зарегистрировано Департаментом юстиции Костанайской области 6 ноября 2015 года № 5988,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269 "Об утверждении Положения о государственном учреждении "Аппарат акима Белоглинского сельского округа" Зарегистрировано Департаментом юстиции Костанайской области 6 ноября 2015 года № 5989,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270 "Об утверждении Положения о государственном учреждении "Аппарат акима Бурлинского сельского округа" Зарегистрировано Департаментом юстиции Костанайской области 6 ноября 2015 года № 5990,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271 "Об утверждении Положения о государственном учреждении "Аппарат акима Боскольского сельского округа" Зарегистрировано Департаментом юстиции Костанайской области 6 ноября 2015 года № 5991,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272 "Об утверждении Положения о государственном учреждении "Аппарат акима Есенкольского сельского округа" Зарегистрировано Департаментом юстиции Костанайской области 6 ноября 2015 года № 5992,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273 "Об утверждении Положения о государственном учреждении "Аппарат акима Карабалыкского сельского округа" Зарегистрировано Департаментом юстиции Костанайской области 6 ноября 2015 года № 5993, опубликовано в районной газете "Айна" от 19 ноября 2015 года.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274 "Об утверждении Положения о государственном учреждении "Аппарат акима Кустанайского сельского округа" Зарегистрировано Департаментом юстиции Костанайской области 6 ноября 2015 года № 5994,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275 "Об утверждении Положения о государственном учреждении "Аппарат акима Новотроицкого сельского округа" Зарегистрировано Департаментом юстиции Костанайской области 6 ноября 2015 года № 5995,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276 "Об утверждении Положения о государственном учреждении "Аппарат акима Побединского сельского округа" Зарегистрировано Департаментом юстиции Костанайской области 6 ноября 2015 года № 5996,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сентября 2015 года № 277 "Об утверждении Положения о государственном учреждении "Аппарат акима поселка Карабалык" Зарегистрировано Департаментом юстиции Костанайской области 6 ноября 2015 года № 5997, опубликовано в районной газете "Айна" от 19 ноября 2015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335 "Об утверждении Положения о государственном учреждении "Аппарат акима Михайловского сельского округа" Зарегистрировано Департаментом юстиции Костанайской области 11 декабря 2015 года № 6051, опубликовано в районной газете "Айна" от 17 декабря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336 "Об утверждении Положения о государственном учреждении "Аппарат акима Славенского сельского округа" Зарегистрировано Департаментом юстиции Костанайской области 11 декабря 2015 года № 6052, опубликовано в районной газете "Айна" от 17 декабря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337 "Об утверждении Положения о государственном учреждении "Аппарат акима Смирновского сельского округа" Зарегистрировано Департаментом юстиции Костанайской области 11 декабря 2015 года № 6053, опубликовано в районной газете "Айна" от 17 декабря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338 "Об утверждении Положения о государственном учреждении "Аппарат акима Станционного сельского округа" Зарегистрировано Департаментом юстиции Костанайской области 11 декабря 2015 года № 6054, опубликовано в районной газете "Айна" от 17 декабря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339 "Об утверждении Положения о государственном учреждении" Аппарат акима села Тогузак" Зарегистрировано Департаментом юстиции Костанайской области 11 декабря 2015 года № 6055, опубликовано в районной газете "Айна" от 17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ноября 2015 года № 340, "Об утверждении Положения о государственном учреждении" Аппарат акима Урнекского сельского округа" Зарегистрировано Департаментом юстиции Костанайской области 11 декабря 2015 года № 6056, опубликовано в районной газете "Айна" от 17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