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5e1e" w14:textId="fa05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20 февраля 2015 года № 77 "Об утверждении Положения о государственном учреждении "Отдел сельского хозяйства и ветеринарии" акимата Костанайского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19 февраля 2016 года № 114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постановление акимата Костанайского района от 20 февраля 2015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сельского хозяйства и ветеринарии" акимата Костанайского района" (зарегистрировано в Реестре государственной регистрации нормативно правовых актов за номером 5404, опубликовано 19 марта 2015 года в районной газете "Арна").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