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2314" w14:textId="bdb2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10 июля 2015 года № 152 "Об определении мест выездной торговли на территории села Боровское"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12 января 2016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от 10 июля 2015 года № 152 "Об определении мест выездной торговли на территории села Боровское" (зарегистрированное в Реестре государственной регистрации нормативных правовых актов № 5756, опубликованное в газете "Меңдіқара үні" 23 июля 2015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Ерканова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