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de83" w14:textId="a03d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от 14 ноября 2014 года № 423 "Об утверждении Положения о государственном учреждении "Отдел образования акимата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12 января 2016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от 14 ноября 2014 года № 423 "Об утверждении Положения о государственном учреждении "Отдел образования акимата Мендыкаринского района" (зарегистрированное в Реестре государственной регистрации нормативных правовых актов № 5234, опубликованное в газете "Меңдіқара үні" 08 января 2015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Швыдченко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