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5d10" w14:textId="fb45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29 сентября 2014 года № 379 "Об утверждении Положения о государственном учреждении "Отдел занятости и социальных программ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2016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29 сентября 2014 года № 379 "Об утверждении Положения о государственном учреждении "Отдел занятости и социальных программ Мендыкаринского района" (зарегистрировано в Реестре государственной регистрации нормативных правовых актов № 5136, опубликованное в газете "Меңдіқара үні" 06 ноября 2014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Швыдченко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