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7a6d8" w14:textId="ba7a6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утрате силы постановления акимата от 6 августа 2015 года № 188 "Об определении перечня должностей специалистов в области социального обеспечения, образования, культуры, спорта и ветеринарии, являющихся гражданскими служащими и работающих в сельской местности"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Мендыкаринского района Костанайской области от 12 января 2016 года № 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акимат Мендыкаринского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Мендыкаринского района от 6 августа 2015 года № 188 "Об определении перечня должностей специалистов в области социального обеспечения, образования, культуры, спорта и ветеринарии, являющихся гражданскими служащими и работающих в сельской местности" (зарегистрированное в Реестре государственной регистрации нормативных правовых актов № 5810, опубликованное в газете "Меңдіқара үні" 27 августа 2015 года) считать утратившим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Ерканова М.А.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района                                В. Ионенко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