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bb81" w14:textId="73fb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12 октября 2015 года № 322 "Об утверждении Методики ежегодной оценки деятельности административных государственных служащих корпуса "Б" исполнительных органов акимата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14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Сарыкольского района от 12 октября 2015 года № 322 "Об утверждении Методики ежегодной оценки деятельности административных государственных служащих корпуса "Б" исполнительных органов акимата Сарыкольского района" (зарегистрировано в Реестре государственной регистрации нормативных правовых актов за № 6002, опубликовано 26 ноября 2015 года в районной газете "Сарыкөл").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