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43ea" w14:textId="cba4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22 января 2015 года № 49 "Об утверждении Положения о государственном учреждении "Аппарат акимат Сарыкольского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6 мая 2016 года №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Сарыкольского района от 22 января 2015 года № 49 "Об утверждении Положения о государственном учреждении "Аппарат акима Сарыкольского района" (зарегистрировано в Реестре государственной регистрации нормативных правовых актов за № 5355, опубликовано в газете "Сарыкөл" 12 февраля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Кузенбаев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