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ae2a" w14:textId="d5da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20 февраля 2015 года № 91 "Об утверждении Положения о государственном учреждении "Отдел ветеринарии акимата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6 мая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20 февраля 2015 года № 91 "Об утверждении Положения о государственном учреждении "Отдел ветеринарии акимата Сарыкольского района" (зарегистрировано в Реестре государственной регистрации нормативных правовых актов 3 марта 2015 года № 5387, опубликовано в газете "Сарыкөл" 12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