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eb98e" w14:textId="c3eb9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Узункольского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5 января 2016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40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постановления акимата Узункольского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от 26 мая 2011 года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 рабочих мест для лиц, освобожденных из мест лишения свободы и несовершеннолетних выпускников интернатных организаций" (зарегистрировано в Реестре государственной регистрации нормативных правовых актов за № 9-19-157, опубликовано 16 июня 2011 года в районной газете "Нұрлы жол");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 14 мая 2012 года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от 26 мая 2011 года № 145 "Об установлении квот рабочих мест для лиц, освобожденных из мест лишения свободы и несовершеннолетних выпускников интернатных организаций" (зарегистрировано в Реестре государственной регистрации нормативных правовых актов за № 9-19-178, опубликовано 14 июня 2012 года в районной газете "Нұрлы жол").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