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a44e" w14:textId="08ca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20 марта 2015 года № 270 "Об установлении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не менее чем на двадцать пять процентов должностные оклады и тарифные ставки"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10 февраля 2016 года № 391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апреля 2015 года № 270 "Об установлении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не менее чем на двадцать пять процентов должностные оклады и тарифные ставки" (зарегистрировано в Реестре государственной регистрации нормативных правовых актов за № 5504, опубликовано 23 апреля 2015 года в газете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момента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55-ой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Горбатенков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