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2e56" w14:textId="96c2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национальной экономики Республики Казахстан от 27 марта 2015 года № 265 "Об утверждении цен на товары (работы, услуги), проводимые и (или) реализуемые субъектом государственной монополии в области деятельности по ведению государственного земельного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января 2016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вступает в силу с 01.03.2016.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265 «Об утверждении цен на товары (работы, услуги), проводимые и (или) реализуемые субъектом государственной монополии в области деятельности по ведению государственного земельного кадастра» (зарегистрированный в Реестре государственной регистрации нормативных правовых актов за № 10864, опубликованный в информационно-правовой системе «Әділет» 22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официальное опубликование настоящего приказа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в течение семи календарных дней копии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1 марта 2016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