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15a7" w14:textId="33d1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30 сентября 2014 года № 34 "Об утверждении Положения о Комитете по регулированию естественных монополий и защите конкуренции Министерства национальной экономики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19 августа 2016 года № 378. Утратил силу приказом Министра национальной экономики Республики Казахстан от 12 апреля 2017 года № 153.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12.04.2017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сентября 2014 года № 34 "Об утверждении Положения о Комитете по регулированию естественных монополий и защите конкуренции Министерства национальной экономики Республики Казахстан" (зарегистрированный в Реестре государственной регистрации нормативных правовых актов за № 9775, опубликованный в Информационно-правовой системе "Әділет" 8 октября 2014 года)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регулированию естественных монополий и защите конкуренции Министерства национальной экономики Республики Казахстан,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согласование концепции проекта государственно-частного партнерства, концессионного предложения, технико-экономического обоснования проекта государственно-частного партнерства, в том числе концессионного проекта, конкурсной документации проекта государственно-частного партнерства, в том числе концессионного проекта, проекта договора государственно-частного партнерства, в том числе договора концессии, в том числе при внесении в них изменений и (или) дополнений в части порядка формирования и утверждения тарифов (цен, ставок сборов) на товары, работы и услуги, относящиеся к сфере естественных монополий;";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утверждение индивидуального тарифа для энергопроизводящих организаций в порядке, установленном уполномоченным органом осуществляющим руководство в области электроэнергетики;";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"56) разработка предложений для включения в перечень регулируемых услуг (товаров, работ) субъектов естественных монополий, утверждаемого уполномоченным органом осуществляющим руководство в сферах естественных монополий и регулируемых рынках;";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"66) формирование и ведение государственного реестра субъектов рынка, занимающих доминирующее или монопольное положение на регулируемых рынках;";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"71) пресечение актов, действий (бездействий) государственных органов, местных исполнительных органов, направленных на ограничение и (или) устранение конкуренции;";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"75) осуществление мониторинга деятельности субъектов рынка, занимающих доминирующее или монопольное положение на регулируемых рынках;";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"77) проведение расследования по фактам нарушения законодательства Республики Казахстан в области защиты конкуренции субъектами рынка, государственными органами, местными исполнительными органами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83)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"83) представление правоохранительным органам аналитической информации и данных мониторингов о состоянии конкуренции на товарных рынках, в случаях установленных законодательством Республики Казахстан в области защиты конкуренции;";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"85) установление и определение форм: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ходатайства об осуществлении экономической концентрации;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ходатайства о создании государственного предприятия, юридического лица, более пятидесяти процентов акций (долей) которых принадлежит государству, и аффилированных с ними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ежеквартальной информации, представляемой субъектами рынка по монопольным видам продукции, об объемах производства и реализации, отпускных ценах и уровне доходности реализуемых монопольных товаров;";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"92) внесение государственным органам, местным исполнительным органам обязательные для исполнения предписания об отмене или изменении принятых ими актов, о прекращении нарушений, а также расторжении или изменении заключенных ими соглашений,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о совершении действий, направленных на обеспечение конкуренции;";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94-1), 94-2), 94-3), 94-4), 94-5) и 94-6)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"94-1) осуществление распространения информации о применении норм законодательства Республики Казахстан в области защиты конкуренции и пропаганду добросовестной конкуренции;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94-2) обращение в правоохранительные органы о проведении оперативно-розыскных мероприятий в установленном законодательством Республики Казахстан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94-3) направление должностному лицу субъекта рынка, государственного органа, местного исполнительного органа предостережения о недопустимости совершения действия (действий), которое (которые) может (могут) привести к нарушению законодательства Республики Казахстан в области защиты конкуренции;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94-4) выработка предложений по номенклатуре продукции, товаров и услуг, на которые применяются регулируемые государством цены на товарных рынках, в случаях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94-5) создание экспертного совета по вопросам проведения анализа и экспертизы проектов тарифов (цен, ставок, сборов) и тарифных смет субъектов естественных монополий и утверждения положения о нем;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94-6) утверждение формы государственного реестра субъектов рынка, занимающих доминирующее или монопольное положение на регулируемых рынках;".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организаций, находящихся в ведении Комитета" исключить.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приказа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в течение пяти рабочих дней копии настоящего приказа в Министерство юстиции Республики Казахстан, а также в Республиканский центр правовой информации для включения в эталонный контрольный банк нормативных правовых актов Республики Казахстан. 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момента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