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80a4" w14:textId="5528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17 января 2012 года № 12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14 марта 2016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2),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17 января 2012 года № 12 «Об установлении квоты рабочих мест для инвалидов» (зарегистрировано в государственном Реестре государственной регистрации нормативных правовых актов 16 февраля 2012 года № 9-20-208, опубликовано 1 марта 2012 года в газете «Федоровские новости»).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