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82fa" w14:textId="7f38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по статистике Министерства национальной экономики Республики Казахстан от 15 октября 2014 года № 13 "Об утверждении положений о территориальных органах Комитета по статистике Министерства национальной экономики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6 сентября 2016 года № 185. Утратил силу приказом Председателя Комитета по статистике Министерства национальной экономики Республики Казахстан от 3 июля 2020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по статистике Министерства национальной экономики РК от 03.07.2020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15 октября 2014 года № 13 "Об утверждении положений о территориальных органах Комитета по статистике Министерства национальной экономики Республики Казахстан" (зарегистрированный в Министерстве юстиции Республики Казахстан 27 октября 2014 года № 9834, опубликованный в информационно-правовой системе "Әділет" 24 октября 2014 года)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Акмолинской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Актюбинской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Алматинской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12"/>
    <w:bookmarkStart w:name="z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Атырауской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17"/>
    <w:bookmarkStart w:name="z1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Восточно-Казахстанской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Жамбылской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2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Западно-Казахстанской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Карагандинской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37"/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Кызылординской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42"/>
    <w:bookmarkStart w:name="z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Костанайской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47"/>
    <w:bookmarkStart w:name="z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4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Мангистауской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52"/>
    <w:bookmarkStart w:name="z4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4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Павлодарской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57"/>
    <w:bookmarkStart w:name="z4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4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5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Северо-Казахстанской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62"/>
    <w:bookmarkStart w:name="z5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5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5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Южно-Казахстанской области Комитета по статистике Министерства национальной экономики Республики Казахстан, утвержденном указанным приказом:</w:t>
      </w:r>
    </w:p>
    <w:bookmarkEnd w:id="67"/>
    <w:bookmarkStart w:name="z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города Астаны Комитета по статистике Министерства национальной экономики Республики Казахстан, утвержденном указанным приказом:</w:t>
      </w:r>
    </w:p>
    <w:bookmarkEnd w:id="72"/>
    <w:bookmarkStart w:name="z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5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связи;";</w:t>
      </w:r>
    </w:p>
    <w:bookmarkStart w:name="z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статистики города Алматы Комитета по статистике Министерства национальной экономики Республики Казахстан, утвержденном указанным приказом:</w:t>
      </w:r>
    </w:p>
    <w:bookmarkEnd w:id="77"/>
    <w:bookmarkStart w:name="z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осуществляет государственный контроль в области государственной статистики, за исключением проверок, на предмет соблюдения требований законов Республики Казахстан, указов Президента Республики Казахстан и постановлений Правительства Республики Казахстан в области государственной статистики в отношении респондентов;";</w:t>
      </w:r>
    </w:p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7-1), 7-2), 7-3), 7-4), и 7-5) следующего содержания: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проводит национальные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осуществляет государственный контроль в области государственной статистики с правом проведения проверки и иных форм контроля в отношении административных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проводит уточнение достоверности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осуществляет мониторинг, анализ и сопоставление данных, полученных уполномоченным органом из официальных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7-5) проводит регистрацию первичных статистических данных, за исключением данных, представленных респондентами и домашними хозяйствами;</w:t>
      </w:r>
    </w:p>
    <w:bookmarkStart w:name="z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"владеть, пользоваться и распоряжаться базой, содержащей персональные данные;";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получать контактные данные по респондентам от операторов связи;".</w:t>
      </w:r>
    </w:p>
    <w:bookmarkStart w:name="z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Юридическому управлению Комитета по статистике Министерства национальной экономики Республики Казахстан в установленном законодательством Республики Казахстан порядке обеспечить: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с момента подписания, а также в Республиканский центр правовой информации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территориальные органы Комитета по статистике Министерства национальной экономики Республики Казахстан для руководства и исполнения.</w:t>
      </w:r>
    </w:p>
    <w:bookmarkStart w:name="z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Территориальным органам Комитета по статистике Министерства национальной экономики Республики Казахстан в установленные сроки принять меры, вытекающие из настоящего приказа, с информированием Комитет по статистике Министерства национальной экономики Республики Казахстан в месячный срок об итогах исполнения.</w:t>
      </w:r>
    </w:p>
    <w:bookmarkEnd w:id="83"/>
    <w:bookmarkStart w:name="z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4"/>
    <w:bookmarkStart w:name="z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 Министерства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Айдапкелов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