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5b4b0" w14:textId="d55b4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некоторых решений акима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Павлодарской области от 27 января 2016 года №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актах", принимаю </w:t>
      </w:r>
      <w:r>
        <w:rPr>
          <w:rFonts w:ascii="Times New Roman"/>
          <w:b/>
          <w:i w:val="false"/>
          <w:color w:val="000000"/>
          <w:sz w:val="28"/>
        </w:rPr>
        <w:t>РЕШЕНИЕ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 решения акима Павлодарской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от 20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единого организатора государственных закупок для бюджетных организаций Павлодарской области и товаров, работ, услуг, по которым организация и проведение государственных закупок осуществляется единым организатором" (зарегистрировано в Реестре государственной регистрации нормативных правовых актов за № 4334, опубликовано 14 марта 2015 года в газетах "Звезда Прииртышья", "Сарыарқа самалы");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от 27 августа 2015 года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дополнения в решение акима Павлодарской области от 20 февраля 2015 года "Об определении единого организатора государственных закупок для бюджетных организаций Павлодарской области и товаров, работ, услуг, по которым организация и проведение государственных закупок осуществляется единым организатором" (зарегистрировано в Реестре государственной регистрации нормативных правовых актов за № 4677, опубликовано в газетах "Регион.kz");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Государственному учреждению "Управление строительства, пассажирского транспорта и автомобильных дорог Павлодарской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недельный срок направлении копии настоящего решения в территориальный орган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официальное опубликование настоящего решения в периодических печатных изданиях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размещение настоящего решения на интернет-ресурсе акимата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решения возложить на первого заместителя акима Павлодарской области Турганова Д.Н.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