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7b05" w14:textId="fa37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 февраля 2016 года № 29/1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Павлодарской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2010 года № 20/2 "Об автомобильных дорогах общего пользования областного значения" (зарегистрировано в Реестре государственной регистрации нормативных правовых актов за № 3158, опубликовано 25 марта 2010 года в газетах "Звезда Прииртышья", "Сарыарқа самалы");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июля 2015 года № 223/8 "Об утверждении наименований и индексов автомобильных дорог общего пользования областного значения Павлодарской области" (зарегистрировано в Реестре государственной регистрации нормативных правовых актов за № 4688, опубликовано 11 сентября 2015 года в газете "Регион").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недельный срок направление копии настоящего постановления в территориальный орган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